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B6" w:rsidRDefault="003D3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748B6" w:rsidRDefault="003D356E">
      <w:pPr>
        <w:jc w:val="center"/>
      </w:pPr>
      <w:r>
        <w:rPr>
          <w:b/>
          <w:sz w:val="24"/>
          <w:szCs w:val="24"/>
        </w:rPr>
        <w:t>Рабочей программы   дисциплины</w:t>
      </w:r>
    </w:p>
    <w:tbl>
      <w:tblPr>
        <w:tblStyle w:val="afffffffc"/>
        <w:tblW w:w="10349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670"/>
      </w:tblGrid>
      <w:tr w:rsidR="00BC0C9F" w:rsidRPr="00BC0C9F" w:rsidTr="003D356E">
        <w:tc>
          <w:tcPr>
            <w:tcW w:w="3261" w:type="dxa"/>
            <w:shd w:val="clear" w:color="auto" w:fill="E7E6E6" w:themeFill="background2"/>
          </w:tcPr>
          <w:p w:rsidR="00F748B6" w:rsidRPr="00BC0C9F" w:rsidRDefault="003D356E">
            <w:pPr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748B6" w:rsidRPr="00BC0C9F" w:rsidRDefault="003D356E">
            <w:pPr>
              <w:rPr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>Социальное и экологическое проектирование</w:t>
            </w:r>
          </w:p>
        </w:tc>
      </w:tr>
      <w:tr w:rsidR="00BC0C9F" w:rsidRPr="00BC0C9F" w:rsidTr="003D356E">
        <w:tc>
          <w:tcPr>
            <w:tcW w:w="3261" w:type="dxa"/>
            <w:shd w:val="clear" w:color="auto" w:fill="E7E6E6" w:themeFill="background2"/>
          </w:tcPr>
          <w:p w:rsidR="00F748B6" w:rsidRPr="00BC0C9F" w:rsidRDefault="003D356E">
            <w:pPr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748B6" w:rsidRPr="00BC0C9F" w:rsidRDefault="003D356E">
            <w:pPr>
              <w:rPr>
                <w:sz w:val="24"/>
                <w:szCs w:val="24"/>
              </w:rPr>
            </w:pPr>
            <w:r w:rsidRPr="00BC0C9F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670" w:type="dxa"/>
            <w:shd w:val="clear" w:color="auto" w:fill="auto"/>
          </w:tcPr>
          <w:p w:rsidR="00F748B6" w:rsidRPr="00BC0C9F" w:rsidRDefault="003D356E">
            <w:pPr>
              <w:rPr>
                <w:sz w:val="24"/>
                <w:szCs w:val="24"/>
              </w:rPr>
            </w:pPr>
            <w:r w:rsidRPr="00BC0C9F">
              <w:rPr>
                <w:sz w:val="24"/>
                <w:szCs w:val="24"/>
              </w:rPr>
              <w:t>Менеджмент</w:t>
            </w:r>
          </w:p>
        </w:tc>
      </w:tr>
      <w:tr w:rsidR="00BC0C9F" w:rsidRPr="00BC0C9F" w:rsidTr="003D356E">
        <w:tc>
          <w:tcPr>
            <w:tcW w:w="3261" w:type="dxa"/>
            <w:shd w:val="clear" w:color="auto" w:fill="E7E6E6" w:themeFill="background2"/>
          </w:tcPr>
          <w:p w:rsidR="00F748B6" w:rsidRPr="00BC0C9F" w:rsidRDefault="003D356E">
            <w:pPr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748B6" w:rsidRPr="00BC0C9F" w:rsidRDefault="003D356E">
            <w:pPr>
              <w:rPr>
                <w:sz w:val="24"/>
                <w:szCs w:val="24"/>
              </w:rPr>
            </w:pPr>
            <w:r w:rsidRPr="00BC0C9F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BC0C9F" w:rsidRPr="00BC0C9F" w:rsidTr="003D356E">
        <w:tc>
          <w:tcPr>
            <w:tcW w:w="3261" w:type="dxa"/>
            <w:shd w:val="clear" w:color="auto" w:fill="E7E6E6" w:themeFill="background2"/>
          </w:tcPr>
          <w:p w:rsidR="00F748B6" w:rsidRPr="00BC0C9F" w:rsidRDefault="003D356E">
            <w:pPr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748B6" w:rsidRPr="00BC0C9F" w:rsidRDefault="003D356E">
            <w:pPr>
              <w:rPr>
                <w:sz w:val="24"/>
                <w:szCs w:val="24"/>
              </w:rPr>
            </w:pPr>
            <w:r w:rsidRPr="00BC0C9F">
              <w:rPr>
                <w:sz w:val="24"/>
                <w:szCs w:val="24"/>
              </w:rPr>
              <w:t xml:space="preserve">4 </w:t>
            </w:r>
            <w:proofErr w:type="spellStart"/>
            <w:r w:rsidRPr="00BC0C9F">
              <w:rPr>
                <w:sz w:val="24"/>
                <w:szCs w:val="24"/>
              </w:rPr>
              <w:t>з.е</w:t>
            </w:r>
            <w:proofErr w:type="spellEnd"/>
            <w:r w:rsidR="007173C8" w:rsidRPr="00BC0C9F">
              <w:rPr>
                <w:sz w:val="24"/>
                <w:szCs w:val="24"/>
              </w:rPr>
              <w:t>.</w:t>
            </w:r>
          </w:p>
        </w:tc>
      </w:tr>
      <w:tr w:rsidR="00BC0C9F" w:rsidRPr="00BC0C9F" w:rsidTr="003D356E">
        <w:tc>
          <w:tcPr>
            <w:tcW w:w="3261" w:type="dxa"/>
            <w:shd w:val="clear" w:color="auto" w:fill="E7E6E6" w:themeFill="background2"/>
          </w:tcPr>
          <w:p w:rsidR="00F748B6" w:rsidRPr="00BC0C9F" w:rsidRDefault="003D356E">
            <w:pPr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748B6" w:rsidRPr="00BC0C9F" w:rsidRDefault="003F7CC2">
            <w:pPr>
              <w:rPr>
                <w:sz w:val="24"/>
                <w:szCs w:val="24"/>
              </w:rPr>
            </w:pPr>
            <w:r w:rsidRPr="00BC0C9F">
              <w:rPr>
                <w:sz w:val="24"/>
                <w:szCs w:val="24"/>
              </w:rPr>
              <w:t>Э</w:t>
            </w:r>
            <w:r w:rsidR="003D356E" w:rsidRPr="00BC0C9F">
              <w:rPr>
                <w:sz w:val="24"/>
                <w:szCs w:val="24"/>
              </w:rPr>
              <w:t>кзамен</w:t>
            </w:r>
          </w:p>
        </w:tc>
      </w:tr>
      <w:tr w:rsidR="00BC0C9F" w:rsidRPr="00BC0C9F" w:rsidTr="003D356E">
        <w:tc>
          <w:tcPr>
            <w:tcW w:w="3261" w:type="dxa"/>
            <w:shd w:val="clear" w:color="auto" w:fill="E7E6E6" w:themeFill="background2"/>
          </w:tcPr>
          <w:p w:rsidR="00F748B6" w:rsidRPr="00BC0C9F" w:rsidRDefault="003D356E">
            <w:pPr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748B6" w:rsidRPr="00BC0C9F" w:rsidRDefault="00BC0C9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3D356E" w:rsidRPr="00BC0C9F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BC0C9F" w:rsidRPr="00BC0C9F" w:rsidTr="003D356E">
        <w:tc>
          <w:tcPr>
            <w:tcW w:w="10349" w:type="dxa"/>
            <w:gridSpan w:val="3"/>
            <w:shd w:val="clear" w:color="auto" w:fill="E7E6E6" w:themeFill="background2"/>
          </w:tcPr>
          <w:p w:rsidR="00F748B6" w:rsidRPr="00BC0C9F" w:rsidRDefault="003D356E" w:rsidP="00BC0C9F">
            <w:pPr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>Крат</w:t>
            </w:r>
            <w:r w:rsidR="00BC0C9F">
              <w:rPr>
                <w:b/>
                <w:sz w:val="24"/>
                <w:szCs w:val="24"/>
              </w:rPr>
              <w:t>к</w:t>
            </w:r>
            <w:r w:rsidRPr="00BC0C9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C0C9F" w:rsidRPr="00BC0C9F" w:rsidTr="003D356E">
        <w:tc>
          <w:tcPr>
            <w:tcW w:w="10349" w:type="dxa"/>
            <w:gridSpan w:val="3"/>
            <w:shd w:val="clear" w:color="auto" w:fill="auto"/>
          </w:tcPr>
          <w:p w:rsidR="00F748B6" w:rsidRPr="00BC0C9F" w:rsidRDefault="003D356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BC0C9F">
              <w:rPr>
                <w:rFonts w:eastAsia="Calibri"/>
                <w:sz w:val="24"/>
                <w:szCs w:val="24"/>
              </w:rPr>
              <w:t xml:space="preserve">Тема 1. </w:t>
            </w:r>
            <w:r w:rsidRPr="00BC0C9F">
              <w:rPr>
                <w:rFonts w:eastAsia="Calibri"/>
                <w:bCs/>
                <w:sz w:val="24"/>
                <w:szCs w:val="24"/>
              </w:rPr>
              <w:t xml:space="preserve">Теоретические аспекты социального и экологического проектирования </w:t>
            </w:r>
          </w:p>
        </w:tc>
      </w:tr>
      <w:tr w:rsidR="00BC0C9F" w:rsidRPr="00BC0C9F" w:rsidTr="003D356E">
        <w:tc>
          <w:tcPr>
            <w:tcW w:w="10349" w:type="dxa"/>
            <w:gridSpan w:val="3"/>
            <w:shd w:val="clear" w:color="auto" w:fill="auto"/>
          </w:tcPr>
          <w:p w:rsidR="00F748B6" w:rsidRPr="00BC0C9F" w:rsidRDefault="003D356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BC0C9F">
              <w:rPr>
                <w:rFonts w:eastAsia="Calibri"/>
                <w:sz w:val="24"/>
                <w:szCs w:val="24"/>
              </w:rPr>
              <w:t xml:space="preserve">Тема 2. </w:t>
            </w:r>
            <w:r w:rsidRPr="00BC0C9F">
              <w:rPr>
                <w:rFonts w:eastAsia="Calibri"/>
                <w:bCs/>
                <w:sz w:val="24"/>
                <w:szCs w:val="24"/>
              </w:rPr>
              <w:t xml:space="preserve">Содержание и значение социального и экологического проектирования </w:t>
            </w:r>
          </w:p>
        </w:tc>
      </w:tr>
      <w:tr w:rsidR="00BC0C9F" w:rsidRPr="00BC0C9F" w:rsidTr="003D356E">
        <w:tc>
          <w:tcPr>
            <w:tcW w:w="10349" w:type="dxa"/>
            <w:gridSpan w:val="3"/>
            <w:shd w:val="clear" w:color="auto" w:fill="auto"/>
          </w:tcPr>
          <w:p w:rsidR="00F748B6" w:rsidRPr="00BC0C9F" w:rsidRDefault="003D356E">
            <w:pPr>
              <w:pStyle w:val="Default"/>
              <w:tabs>
                <w:tab w:val="left" w:pos="2694"/>
              </w:tabs>
              <w:ind w:left="69"/>
              <w:rPr>
                <w:color w:val="auto"/>
              </w:rPr>
            </w:pPr>
            <w:r w:rsidRPr="00BC0C9F">
              <w:rPr>
                <w:color w:val="auto"/>
              </w:rPr>
              <w:t>Тема 3. Социальное и экологическое проектирование как инструмент социальной ответственности власти и бизнеса</w:t>
            </w:r>
          </w:p>
        </w:tc>
      </w:tr>
      <w:tr w:rsidR="00BC0C9F" w:rsidRPr="00BC0C9F" w:rsidTr="003D356E">
        <w:tc>
          <w:tcPr>
            <w:tcW w:w="10349" w:type="dxa"/>
            <w:gridSpan w:val="3"/>
            <w:shd w:val="clear" w:color="auto" w:fill="E7E6E6" w:themeFill="background2"/>
          </w:tcPr>
          <w:p w:rsidR="00F748B6" w:rsidRPr="00BC0C9F" w:rsidRDefault="003D35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BC0C9F" w:rsidRPr="00BC0C9F" w:rsidTr="003D356E">
        <w:tc>
          <w:tcPr>
            <w:tcW w:w="10349" w:type="dxa"/>
            <w:gridSpan w:val="3"/>
            <w:shd w:val="clear" w:color="auto" w:fill="auto"/>
          </w:tcPr>
          <w:p w:rsidR="00F748B6" w:rsidRPr="00BC0C9F" w:rsidRDefault="003D35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0C9F">
              <w:rPr>
                <w:rStyle w:val="-"/>
                <w:b/>
                <w:color w:val="auto"/>
                <w:kern w:val="0"/>
                <w:sz w:val="24"/>
                <w:szCs w:val="24"/>
                <w:u w:val="none"/>
              </w:rPr>
              <w:t xml:space="preserve">Основная литература  </w:t>
            </w:r>
          </w:p>
          <w:p w:rsidR="003F7CC2" w:rsidRPr="00BC0C9F" w:rsidRDefault="003D356E" w:rsidP="003F7CC2">
            <w:pPr>
              <w:pStyle w:val="aff5"/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-"/>
                <w:color w:val="auto"/>
                <w:u w:val="none"/>
              </w:rPr>
            </w:pPr>
            <w:r w:rsidRPr="00BC0C9F">
              <w:rPr>
                <w:rStyle w:val="-"/>
                <w:iCs/>
                <w:color w:val="auto"/>
                <w:u w:val="none"/>
              </w:rPr>
              <w:t>Борщевский, Г. А. Государственно-частное партнерство [Электронный ресурс</w:t>
            </w:r>
            <w:proofErr w:type="gramStart"/>
            <w:r w:rsidRPr="00BC0C9F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BC0C9F">
              <w:rPr>
                <w:rStyle w:val="-"/>
                <w:iCs/>
                <w:color w:val="auto"/>
                <w:u w:val="none"/>
              </w:rPr>
              <w:t xml:space="preserve"> учебник и практикум для вузов : учебник для студентов вузов, обучающихся по экономическим направлениям и специальностям / Г. А. Борщевский. - </w:t>
            </w:r>
            <w:proofErr w:type="gramStart"/>
            <w:r w:rsidRPr="00BC0C9F">
              <w:rPr>
                <w:rStyle w:val="-"/>
                <w:iCs/>
                <w:color w:val="auto"/>
                <w:u w:val="none"/>
              </w:rPr>
              <w:t>Москва :</w:t>
            </w:r>
            <w:proofErr w:type="gramEnd"/>
            <w:r w:rsidRPr="00BC0C9F">
              <w:rPr>
                <w:rStyle w:val="-"/>
                <w:iCs/>
                <w:color w:val="auto"/>
                <w:u w:val="none"/>
              </w:rPr>
              <w:t xml:space="preserve"> </w:t>
            </w:r>
            <w:proofErr w:type="spellStart"/>
            <w:r w:rsidRPr="00BC0C9F">
              <w:rPr>
                <w:rStyle w:val="-"/>
                <w:iCs/>
                <w:color w:val="auto"/>
                <w:u w:val="none"/>
              </w:rPr>
              <w:t>Юрайт</w:t>
            </w:r>
            <w:proofErr w:type="spellEnd"/>
            <w:r w:rsidRPr="00BC0C9F">
              <w:rPr>
                <w:rStyle w:val="-"/>
                <w:iCs/>
                <w:color w:val="auto"/>
                <w:u w:val="none"/>
              </w:rPr>
              <w:t xml:space="preserve">, 2017. - 344 с. </w:t>
            </w:r>
            <w:hyperlink r:id="rId6">
              <w:r w:rsidRPr="00BC0C9F">
                <w:rPr>
                  <w:rStyle w:val="-"/>
                  <w:iCs/>
                  <w:color w:val="auto"/>
                  <w:u w:val="none"/>
                </w:rPr>
                <w:t>http://www.biblio-online.ru/book/969E1081-D1B6-48CD-8242-D73684A324BD</w:t>
              </w:r>
            </w:hyperlink>
          </w:p>
          <w:p w:rsidR="003F7CC2" w:rsidRPr="00BC0C9F" w:rsidRDefault="003D356E" w:rsidP="003F7CC2">
            <w:pPr>
              <w:pStyle w:val="aff5"/>
              <w:numPr>
                <w:ilvl w:val="0"/>
                <w:numId w:val="5"/>
              </w:numPr>
              <w:shd w:val="clear" w:color="auto" w:fill="FFFFFF"/>
              <w:tabs>
                <w:tab w:val="left" w:pos="195"/>
              </w:tabs>
              <w:jc w:val="both"/>
              <w:outlineLvl w:val="3"/>
              <w:rPr>
                <w:rStyle w:val="-"/>
                <w:bCs/>
                <w:color w:val="auto"/>
                <w:u w:val="none"/>
              </w:rPr>
            </w:pPr>
            <w:r w:rsidRPr="00BC0C9F">
              <w:rPr>
                <w:rStyle w:val="-"/>
                <w:color w:val="auto"/>
                <w:u w:val="none"/>
              </w:rPr>
              <w:t>Веснин, В. Р. Корпоративное управление [Электронный ресурс</w:t>
            </w:r>
            <w:proofErr w:type="gramStart"/>
            <w:r w:rsidRPr="00BC0C9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BC0C9F">
              <w:rPr>
                <w:rStyle w:val="-"/>
                <w:color w:val="auto"/>
                <w:u w:val="none"/>
              </w:rPr>
              <w:t xml:space="preserve"> учебник для студентов вузов, обучающихся по направлению подготовки 38.04.02 «Менеджмент» (квалификация (степень) «магистр») / В. Р. Веснин, В. В. </w:t>
            </w:r>
            <w:proofErr w:type="spellStart"/>
            <w:r w:rsidRPr="00BC0C9F">
              <w:rPr>
                <w:rStyle w:val="-"/>
                <w:color w:val="auto"/>
                <w:u w:val="none"/>
              </w:rPr>
              <w:t>Кафидов</w:t>
            </w:r>
            <w:proofErr w:type="spellEnd"/>
            <w:r w:rsidRPr="00BC0C9F">
              <w:rPr>
                <w:rStyle w:val="-"/>
                <w:color w:val="auto"/>
                <w:u w:val="none"/>
              </w:rPr>
              <w:t xml:space="preserve">. - </w:t>
            </w:r>
            <w:proofErr w:type="gramStart"/>
            <w:r w:rsidRPr="00BC0C9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BC0C9F">
              <w:rPr>
                <w:rStyle w:val="-"/>
                <w:color w:val="auto"/>
                <w:u w:val="none"/>
              </w:rPr>
              <w:t xml:space="preserve"> ИНФРА-М, 2018. - 272 с. </w:t>
            </w:r>
            <w:hyperlink r:id="rId7">
              <w:r w:rsidRPr="00BC0C9F">
                <w:rPr>
                  <w:rStyle w:val="-"/>
                  <w:color w:val="auto"/>
                  <w:u w:val="none"/>
                </w:rPr>
                <w:t>http://znanium.com/go.php?id=958374</w:t>
              </w:r>
            </w:hyperlink>
          </w:p>
          <w:p w:rsidR="00F748B6" w:rsidRPr="00BC0C9F" w:rsidRDefault="003D356E" w:rsidP="003F7CC2">
            <w:pPr>
              <w:pStyle w:val="aff5"/>
              <w:numPr>
                <w:ilvl w:val="0"/>
                <w:numId w:val="5"/>
              </w:numPr>
              <w:shd w:val="clear" w:color="auto" w:fill="FFFFFF"/>
              <w:tabs>
                <w:tab w:val="left" w:pos="195"/>
              </w:tabs>
              <w:jc w:val="both"/>
              <w:outlineLvl w:val="3"/>
              <w:rPr>
                <w:bCs/>
              </w:rPr>
            </w:pPr>
            <w:r w:rsidRPr="00BC0C9F">
              <w:rPr>
                <w:rStyle w:val="-"/>
                <w:color w:val="auto"/>
                <w:u w:val="none"/>
              </w:rPr>
              <w:t>Морозов, А. В. Социальное проектирование в социальной работе [Электронный ресурс</w:t>
            </w:r>
            <w:proofErr w:type="gramStart"/>
            <w:r w:rsidRPr="00BC0C9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BC0C9F">
              <w:rPr>
                <w:rStyle w:val="-"/>
                <w:color w:val="auto"/>
                <w:u w:val="none"/>
              </w:rPr>
              <w:t xml:space="preserve"> учебное пособие / А. В. Морозов. - 2-е изд. - </w:t>
            </w:r>
            <w:proofErr w:type="gramStart"/>
            <w:r w:rsidRPr="00BC0C9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BC0C9F">
              <w:rPr>
                <w:rStyle w:val="-"/>
                <w:color w:val="auto"/>
                <w:u w:val="none"/>
              </w:rPr>
              <w:t xml:space="preserve"> ИНФРА-М, 2015. - 240 </w:t>
            </w:r>
            <w:proofErr w:type="spellStart"/>
            <w:r w:rsidRPr="00BC0C9F">
              <w:rPr>
                <w:rStyle w:val="-"/>
                <w:color w:val="auto"/>
                <w:u w:val="none"/>
              </w:rPr>
              <w:t>с.</w:t>
            </w:r>
            <w:hyperlink r:id="rId8">
              <w:r w:rsidRPr="00BC0C9F">
                <w:rPr>
                  <w:rStyle w:val="-"/>
                  <w:iCs/>
                  <w:color w:val="auto"/>
                  <w:u w:val="none"/>
                </w:rPr>
                <w:t>http</w:t>
              </w:r>
              <w:proofErr w:type="spellEnd"/>
              <w:r w:rsidRPr="00BC0C9F">
                <w:rPr>
                  <w:rStyle w:val="-"/>
                  <w:iCs/>
                  <w:color w:val="auto"/>
                  <w:u w:val="none"/>
                </w:rPr>
                <w:t>://znanium.com/</w:t>
              </w:r>
              <w:proofErr w:type="spellStart"/>
              <w:r w:rsidRPr="00BC0C9F">
                <w:rPr>
                  <w:rStyle w:val="-"/>
                  <w:iCs/>
                  <w:color w:val="auto"/>
                  <w:u w:val="none"/>
                </w:rPr>
                <w:t>go.php?id</w:t>
              </w:r>
              <w:proofErr w:type="spellEnd"/>
              <w:r w:rsidRPr="00BC0C9F">
                <w:rPr>
                  <w:rStyle w:val="-"/>
                  <w:iCs/>
                  <w:color w:val="auto"/>
                  <w:u w:val="none"/>
                </w:rPr>
                <w:t>=42</w:t>
              </w:r>
            </w:hyperlink>
          </w:p>
          <w:p w:rsidR="00F748B6" w:rsidRPr="00BC0C9F" w:rsidRDefault="003D356E" w:rsidP="003F7CC2">
            <w:pPr>
              <w:shd w:val="clear" w:color="auto" w:fill="FFFFFF"/>
              <w:tabs>
                <w:tab w:val="left" w:pos="195"/>
              </w:tabs>
              <w:contextualSpacing/>
              <w:jc w:val="both"/>
              <w:outlineLvl w:val="3"/>
              <w:rPr>
                <w:sz w:val="24"/>
                <w:szCs w:val="24"/>
              </w:rPr>
            </w:pPr>
            <w:r w:rsidRPr="00BC0C9F">
              <w:rPr>
                <w:rStyle w:val="-"/>
                <w:b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Дополнительная литература</w:t>
            </w:r>
          </w:p>
          <w:p w:rsidR="00F748B6" w:rsidRPr="00BC0C9F" w:rsidRDefault="003D356E" w:rsidP="003F7CC2">
            <w:pPr>
              <w:pStyle w:val="aff5"/>
              <w:numPr>
                <w:ilvl w:val="0"/>
                <w:numId w:val="6"/>
              </w:numPr>
              <w:shd w:val="clear" w:color="auto" w:fill="FFFFFF"/>
              <w:tabs>
                <w:tab w:val="left" w:pos="195"/>
              </w:tabs>
              <w:jc w:val="both"/>
              <w:outlineLvl w:val="3"/>
            </w:pPr>
            <w:r w:rsidRPr="00BC0C9F">
              <w:rPr>
                <w:rStyle w:val="-"/>
                <w:color w:val="auto"/>
                <w:u w:val="none"/>
              </w:rPr>
              <w:t>Российская социально-экономическая система: реалии и векторы развития [Электронный ресурс</w:t>
            </w:r>
            <w:proofErr w:type="gramStart"/>
            <w:r w:rsidRPr="00BC0C9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BC0C9F">
              <w:rPr>
                <w:rStyle w:val="-"/>
                <w:color w:val="auto"/>
                <w:u w:val="none"/>
              </w:rPr>
              <w:t xml:space="preserve"> монография / [М. А. Абрамова [и др.] ; отв. ред.: Р. С. Гринберг, П. В. Савченко. - </w:t>
            </w:r>
            <w:proofErr w:type="gramStart"/>
            <w:r w:rsidRPr="00BC0C9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BC0C9F">
              <w:rPr>
                <w:rStyle w:val="-"/>
                <w:color w:val="auto"/>
                <w:u w:val="none"/>
              </w:rPr>
              <w:t xml:space="preserve"> ИНФРА-М, 2014. - 416 с. </w:t>
            </w:r>
            <w:hyperlink r:id="rId9">
              <w:r w:rsidRPr="00BC0C9F">
                <w:rPr>
                  <w:rStyle w:val="-"/>
                  <w:color w:val="auto"/>
                  <w:u w:val="none"/>
                </w:rPr>
                <w:t>http://znanium.com/go.php?id=404531</w:t>
              </w:r>
            </w:hyperlink>
          </w:p>
          <w:p w:rsidR="00F748B6" w:rsidRPr="00BC0C9F" w:rsidRDefault="003D356E" w:rsidP="003F7CC2">
            <w:pPr>
              <w:pStyle w:val="aff5"/>
              <w:numPr>
                <w:ilvl w:val="0"/>
                <w:numId w:val="6"/>
              </w:numPr>
              <w:shd w:val="clear" w:color="auto" w:fill="FFFFFF"/>
              <w:tabs>
                <w:tab w:val="left" w:pos="195"/>
              </w:tabs>
              <w:jc w:val="both"/>
              <w:outlineLvl w:val="3"/>
            </w:pPr>
            <w:r w:rsidRPr="00BC0C9F">
              <w:rPr>
                <w:rStyle w:val="-"/>
                <w:color w:val="auto"/>
                <w:u w:val="none"/>
              </w:rPr>
              <w:t>Агапов, П. В. Социальное прогнозирование [Текст</w:t>
            </w:r>
            <w:proofErr w:type="gramStart"/>
            <w:r w:rsidRPr="00BC0C9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BC0C9F">
              <w:rPr>
                <w:rStyle w:val="-"/>
                <w:color w:val="auto"/>
                <w:u w:val="none"/>
              </w:rPr>
              <w:t xml:space="preserve"> [учеб. пособие] / П. В. Агапов, В. В. Афанасьев, Г. Н. Качура. - </w:t>
            </w:r>
            <w:proofErr w:type="gramStart"/>
            <w:r w:rsidRPr="00BC0C9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BC0C9F">
              <w:rPr>
                <w:rStyle w:val="-"/>
                <w:color w:val="auto"/>
                <w:u w:val="none"/>
              </w:rPr>
              <w:t xml:space="preserve"> Канон +: [Реабилитация], 2009. - 271 с. 3экз</w:t>
            </w:r>
          </w:p>
          <w:p w:rsidR="00F748B6" w:rsidRPr="00BC0C9F" w:rsidRDefault="003D356E" w:rsidP="003F7CC2">
            <w:pPr>
              <w:pStyle w:val="aff5"/>
              <w:numPr>
                <w:ilvl w:val="0"/>
                <w:numId w:val="6"/>
              </w:numPr>
              <w:shd w:val="clear" w:color="auto" w:fill="FFFFFF"/>
              <w:tabs>
                <w:tab w:val="left" w:pos="195"/>
              </w:tabs>
              <w:jc w:val="both"/>
              <w:outlineLvl w:val="3"/>
            </w:pPr>
            <w:r w:rsidRPr="00BC0C9F">
              <w:rPr>
                <w:rStyle w:val="-"/>
                <w:color w:val="auto"/>
                <w:u w:val="none"/>
              </w:rPr>
              <w:t>Герасимов, К. Б. Моделирование социальных систем [Электронный ресурс</w:t>
            </w:r>
            <w:proofErr w:type="gramStart"/>
            <w:r w:rsidRPr="00BC0C9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BC0C9F">
              <w:rPr>
                <w:rStyle w:val="-"/>
                <w:color w:val="auto"/>
                <w:u w:val="none"/>
              </w:rPr>
              <w:t xml:space="preserve"> учебное пособие / К. Б. Герасимов ; </w:t>
            </w:r>
            <w:proofErr w:type="spellStart"/>
            <w:r w:rsidRPr="00BC0C9F">
              <w:rPr>
                <w:rStyle w:val="-"/>
                <w:color w:val="auto"/>
                <w:u w:val="none"/>
              </w:rPr>
              <w:t>Федер</w:t>
            </w:r>
            <w:proofErr w:type="spellEnd"/>
            <w:r w:rsidRPr="00BC0C9F">
              <w:rPr>
                <w:rStyle w:val="-"/>
                <w:color w:val="auto"/>
                <w:u w:val="none"/>
              </w:rPr>
              <w:t xml:space="preserve">. агентство по образованию, </w:t>
            </w:r>
            <w:proofErr w:type="spellStart"/>
            <w:r w:rsidRPr="00BC0C9F">
              <w:rPr>
                <w:rStyle w:val="-"/>
                <w:color w:val="auto"/>
                <w:u w:val="none"/>
              </w:rPr>
              <w:t>Самар</w:t>
            </w:r>
            <w:proofErr w:type="spellEnd"/>
            <w:r w:rsidRPr="00BC0C9F">
              <w:rPr>
                <w:rStyle w:val="-"/>
                <w:color w:val="auto"/>
                <w:u w:val="none"/>
              </w:rPr>
              <w:t xml:space="preserve">. гос. </w:t>
            </w:r>
            <w:proofErr w:type="spellStart"/>
            <w:r w:rsidRPr="00BC0C9F">
              <w:rPr>
                <w:rStyle w:val="-"/>
                <w:color w:val="auto"/>
                <w:u w:val="none"/>
              </w:rPr>
              <w:t>аэрокосм</w:t>
            </w:r>
            <w:proofErr w:type="spellEnd"/>
            <w:r w:rsidRPr="00BC0C9F">
              <w:rPr>
                <w:rStyle w:val="-"/>
                <w:color w:val="auto"/>
                <w:u w:val="none"/>
              </w:rPr>
              <w:t xml:space="preserve">. ун-т им. С. П. Королева. - </w:t>
            </w:r>
            <w:proofErr w:type="gramStart"/>
            <w:r w:rsidRPr="00BC0C9F">
              <w:rPr>
                <w:rStyle w:val="-"/>
                <w:color w:val="auto"/>
                <w:u w:val="none"/>
              </w:rPr>
              <w:t>Самара :</w:t>
            </w:r>
            <w:proofErr w:type="gramEnd"/>
            <w:r w:rsidRPr="00BC0C9F">
              <w:rPr>
                <w:rStyle w:val="-"/>
                <w:color w:val="auto"/>
                <w:u w:val="none"/>
              </w:rPr>
              <w:t xml:space="preserve"> Самарский государственный аэрокосмический университет им. С. П. Королева, 2010. - 88 с. </w:t>
            </w:r>
            <w:hyperlink r:id="rId10">
              <w:r w:rsidRPr="00BC0C9F">
                <w:rPr>
                  <w:rStyle w:val="-"/>
                  <w:iCs/>
                  <w:color w:val="auto"/>
                  <w:u w:val="none"/>
                </w:rPr>
                <w:t>http://znanium.com/go.php?id=526868</w:t>
              </w:r>
            </w:hyperlink>
          </w:p>
          <w:p w:rsidR="00F748B6" w:rsidRPr="00BC0C9F" w:rsidRDefault="003D356E" w:rsidP="003F7CC2">
            <w:pPr>
              <w:pStyle w:val="aff5"/>
              <w:numPr>
                <w:ilvl w:val="0"/>
                <w:numId w:val="6"/>
              </w:numPr>
              <w:shd w:val="clear" w:color="auto" w:fill="FFFFFF"/>
              <w:tabs>
                <w:tab w:val="left" w:pos="195"/>
              </w:tabs>
              <w:jc w:val="both"/>
              <w:outlineLvl w:val="3"/>
              <w:rPr>
                <w:rStyle w:val="-"/>
                <w:color w:val="auto"/>
              </w:rPr>
            </w:pPr>
            <w:r w:rsidRPr="00BC0C9F">
              <w:rPr>
                <w:rStyle w:val="-"/>
                <w:iCs/>
                <w:color w:val="auto"/>
                <w:u w:val="none"/>
              </w:rPr>
              <w:t>Управление проектами в области социального предпринимательства [Электронный ресурс</w:t>
            </w:r>
            <w:proofErr w:type="gramStart"/>
            <w:r w:rsidRPr="00BC0C9F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BC0C9F">
              <w:rPr>
                <w:rStyle w:val="-"/>
                <w:iCs/>
                <w:color w:val="auto"/>
                <w:u w:val="none"/>
              </w:rPr>
              <w:t xml:space="preserve"> учебное пособие / [Ю. Н. </w:t>
            </w:r>
            <w:proofErr w:type="spellStart"/>
            <w:r w:rsidRPr="00BC0C9F">
              <w:rPr>
                <w:rStyle w:val="-"/>
                <w:iCs/>
                <w:color w:val="auto"/>
                <w:u w:val="none"/>
              </w:rPr>
              <w:t>Арай</w:t>
            </w:r>
            <w:proofErr w:type="spellEnd"/>
            <w:r w:rsidRPr="00BC0C9F">
              <w:rPr>
                <w:rStyle w:val="-"/>
                <w:iCs/>
                <w:color w:val="auto"/>
                <w:u w:val="none"/>
              </w:rPr>
              <w:t xml:space="preserve"> [и др.] ; под ред. Ю. Е. </w:t>
            </w:r>
            <w:proofErr w:type="spellStart"/>
            <w:r w:rsidRPr="00BC0C9F">
              <w:rPr>
                <w:rStyle w:val="-"/>
                <w:iCs/>
                <w:color w:val="auto"/>
                <w:u w:val="none"/>
              </w:rPr>
              <w:t>Благова</w:t>
            </w:r>
            <w:proofErr w:type="spellEnd"/>
            <w:r w:rsidRPr="00BC0C9F">
              <w:rPr>
                <w:rStyle w:val="-"/>
                <w:iCs/>
                <w:color w:val="auto"/>
                <w:u w:val="none"/>
              </w:rPr>
              <w:t>. - Санкт-</w:t>
            </w:r>
            <w:proofErr w:type="gramStart"/>
            <w:r w:rsidRPr="00BC0C9F">
              <w:rPr>
                <w:rStyle w:val="-"/>
                <w:iCs/>
                <w:color w:val="auto"/>
                <w:u w:val="none"/>
              </w:rPr>
              <w:t>Петербург :</w:t>
            </w:r>
            <w:proofErr w:type="gramEnd"/>
            <w:r w:rsidRPr="00BC0C9F">
              <w:rPr>
                <w:rStyle w:val="-"/>
                <w:iCs/>
                <w:color w:val="auto"/>
                <w:u w:val="none"/>
              </w:rPr>
              <w:t xml:space="preserve"> Издательство Санкт-Петербургского университета, 2017. - 164 с. </w:t>
            </w:r>
            <w:hyperlink r:id="rId11" w:tgtFrame="_blank">
              <w:r w:rsidRPr="00BC0C9F">
                <w:rPr>
                  <w:rStyle w:val="-"/>
                  <w:iCs/>
                  <w:color w:val="auto"/>
                  <w:u w:val="none"/>
                </w:rPr>
                <w:t>http://znanium.com/go.php?id=1001420</w:t>
              </w:r>
            </w:hyperlink>
          </w:p>
        </w:tc>
      </w:tr>
      <w:tr w:rsidR="00BC0C9F" w:rsidRPr="00BC0C9F" w:rsidTr="003D356E">
        <w:tc>
          <w:tcPr>
            <w:tcW w:w="10349" w:type="dxa"/>
            <w:gridSpan w:val="3"/>
            <w:shd w:val="clear" w:color="auto" w:fill="E7E6E6" w:themeFill="background2"/>
          </w:tcPr>
          <w:p w:rsidR="00F748B6" w:rsidRPr="00BC0C9F" w:rsidRDefault="003D356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C0C9F" w:rsidRPr="00BC0C9F" w:rsidTr="003D356E">
        <w:tc>
          <w:tcPr>
            <w:tcW w:w="10349" w:type="dxa"/>
            <w:gridSpan w:val="3"/>
            <w:shd w:val="clear" w:color="auto" w:fill="auto"/>
          </w:tcPr>
          <w:p w:rsidR="00F748B6" w:rsidRPr="00BC0C9F" w:rsidRDefault="003D356E">
            <w:pPr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748B6" w:rsidRPr="00BC0C9F" w:rsidRDefault="003D356E">
            <w:pPr>
              <w:jc w:val="both"/>
              <w:rPr>
                <w:sz w:val="24"/>
                <w:szCs w:val="24"/>
              </w:rPr>
            </w:pPr>
            <w:r w:rsidRPr="00BC0C9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C0C9F">
              <w:rPr>
                <w:sz w:val="24"/>
                <w:szCs w:val="24"/>
              </w:rPr>
              <w:t>Astra</w:t>
            </w:r>
            <w:proofErr w:type="spellEnd"/>
            <w:r w:rsidRPr="00BC0C9F">
              <w:rPr>
                <w:sz w:val="24"/>
                <w:szCs w:val="24"/>
              </w:rPr>
              <w:t xml:space="preserve"> </w:t>
            </w:r>
            <w:proofErr w:type="spellStart"/>
            <w:r w:rsidRPr="00BC0C9F">
              <w:rPr>
                <w:sz w:val="24"/>
                <w:szCs w:val="24"/>
              </w:rPr>
              <w:t>Linux</w:t>
            </w:r>
            <w:proofErr w:type="spellEnd"/>
            <w:r w:rsidRPr="00BC0C9F">
              <w:rPr>
                <w:sz w:val="24"/>
                <w:szCs w:val="24"/>
              </w:rPr>
              <w:t xml:space="preserve"> </w:t>
            </w:r>
            <w:proofErr w:type="spellStart"/>
            <w:r w:rsidRPr="00BC0C9F">
              <w:rPr>
                <w:sz w:val="24"/>
                <w:szCs w:val="24"/>
              </w:rPr>
              <w:t>Common</w:t>
            </w:r>
            <w:proofErr w:type="spellEnd"/>
            <w:r w:rsidRPr="00BC0C9F">
              <w:rPr>
                <w:sz w:val="24"/>
                <w:szCs w:val="24"/>
              </w:rPr>
              <w:t xml:space="preserve"> </w:t>
            </w:r>
            <w:proofErr w:type="spellStart"/>
            <w:r w:rsidRPr="00BC0C9F">
              <w:rPr>
                <w:sz w:val="24"/>
                <w:szCs w:val="24"/>
              </w:rPr>
              <w:t>Edition</w:t>
            </w:r>
            <w:proofErr w:type="spellEnd"/>
            <w:r w:rsidRPr="00BC0C9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748B6" w:rsidRPr="00BC0C9F" w:rsidRDefault="003D356E">
            <w:pPr>
              <w:jc w:val="both"/>
              <w:rPr>
                <w:sz w:val="24"/>
                <w:szCs w:val="24"/>
              </w:rPr>
            </w:pPr>
            <w:r w:rsidRPr="00BC0C9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748B6" w:rsidRPr="00BC0C9F" w:rsidRDefault="003D356E">
            <w:pPr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748B6" w:rsidRPr="00BC0C9F" w:rsidRDefault="003D356E">
            <w:pPr>
              <w:rPr>
                <w:sz w:val="24"/>
                <w:szCs w:val="24"/>
              </w:rPr>
            </w:pPr>
            <w:r w:rsidRPr="00BC0C9F">
              <w:rPr>
                <w:sz w:val="24"/>
                <w:szCs w:val="24"/>
              </w:rPr>
              <w:t>Общего доступа</w:t>
            </w:r>
          </w:p>
          <w:p w:rsidR="00F748B6" w:rsidRPr="00BC0C9F" w:rsidRDefault="003D356E">
            <w:pPr>
              <w:rPr>
                <w:sz w:val="24"/>
                <w:szCs w:val="24"/>
              </w:rPr>
            </w:pPr>
            <w:r w:rsidRPr="00BC0C9F">
              <w:rPr>
                <w:sz w:val="24"/>
                <w:szCs w:val="24"/>
              </w:rPr>
              <w:t>- Справочная правовая система ГАРАНТ</w:t>
            </w:r>
          </w:p>
          <w:p w:rsidR="00F748B6" w:rsidRPr="00BC0C9F" w:rsidRDefault="003D356E">
            <w:pPr>
              <w:rPr>
                <w:sz w:val="24"/>
                <w:szCs w:val="24"/>
              </w:rPr>
            </w:pPr>
            <w:r w:rsidRPr="00BC0C9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C0C9F" w:rsidRPr="00BC0C9F" w:rsidTr="003D356E">
        <w:tc>
          <w:tcPr>
            <w:tcW w:w="10349" w:type="dxa"/>
            <w:gridSpan w:val="3"/>
            <w:shd w:val="clear" w:color="auto" w:fill="E7E6E6" w:themeFill="background2"/>
          </w:tcPr>
          <w:p w:rsidR="00F748B6" w:rsidRPr="00BC0C9F" w:rsidRDefault="003D356E">
            <w:pPr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C0C9F" w:rsidRPr="00BC0C9F" w:rsidTr="003D356E">
        <w:tc>
          <w:tcPr>
            <w:tcW w:w="10349" w:type="dxa"/>
            <w:gridSpan w:val="3"/>
            <w:shd w:val="clear" w:color="auto" w:fill="auto"/>
          </w:tcPr>
          <w:p w:rsidR="00F748B6" w:rsidRPr="00BC0C9F" w:rsidRDefault="003D35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0C9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C0C9F" w:rsidRPr="00BC0C9F" w:rsidTr="003D356E">
        <w:tc>
          <w:tcPr>
            <w:tcW w:w="10349" w:type="dxa"/>
            <w:gridSpan w:val="3"/>
            <w:shd w:val="clear" w:color="auto" w:fill="E7E6E6" w:themeFill="background2"/>
          </w:tcPr>
          <w:p w:rsidR="00F748B6" w:rsidRPr="00BC0C9F" w:rsidRDefault="003D35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0C9F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BC0C9F" w:rsidRPr="00BC0C9F" w:rsidTr="003D356E">
        <w:tc>
          <w:tcPr>
            <w:tcW w:w="10349" w:type="dxa"/>
            <w:gridSpan w:val="3"/>
            <w:shd w:val="clear" w:color="auto" w:fill="auto"/>
          </w:tcPr>
          <w:p w:rsidR="00F748B6" w:rsidRPr="00BC0C9F" w:rsidRDefault="003F7CC2">
            <w:pPr>
              <w:rPr>
                <w:b/>
                <w:sz w:val="24"/>
                <w:szCs w:val="24"/>
              </w:rPr>
            </w:pPr>
            <w:r w:rsidRPr="00BC0C9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748B6" w:rsidRDefault="003D356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</w:t>
      </w:r>
      <w:proofErr w:type="spellStart"/>
      <w:r>
        <w:rPr>
          <w:sz w:val="24"/>
          <w:szCs w:val="24"/>
        </w:rPr>
        <w:t>Пахальчак</w:t>
      </w:r>
      <w:proofErr w:type="spellEnd"/>
      <w:r>
        <w:rPr>
          <w:sz w:val="24"/>
          <w:szCs w:val="24"/>
        </w:rPr>
        <w:t xml:space="preserve"> Г.Ю.</w:t>
      </w:r>
    </w:p>
    <w:p w:rsidR="00F748B6" w:rsidRDefault="00F748B6">
      <w:pPr>
        <w:ind w:left="-284"/>
        <w:rPr>
          <w:sz w:val="16"/>
          <w:szCs w:val="16"/>
          <w:u w:val="single"/>
        </w:rPr>
      </w:pPr>
    </w:p>
    <w:p w:rsidR="00F748B6" w:rsidRDefault="003D356E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BC0C9F">
        <w:rPr>
          <w:sz w:val="24"/>
          <w:szCs w:val="24"/>
        </w:rPr>
        <w:t>едрой</w:t>
      </w:r>
      <w:bookmarkStart w:id="0" w:name="_GoBack"/>
      <w:bookmarkEnd w:id="0"/>
    </w:p>
    <w:p w:rsidR="00F748B6" w:rsidRDefault="003D356E" w:rsidP="00FA71F1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Ткаченко И.Н.</w:t>
      </w:r>
      <w:r>
        <w:rPr>
          <w:sz w:val="24"/>
          <w:szCs w:val="24"/>
          <w:u w:val="single"/>
        </w:rPr>
        <w:t xml:space="preserve"> </w:t>
      </w:r>
    </w:p>
    <w:sectPr w:rsidR="00F748B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8DB"/>
    <w:multiLevelType w:val="multilevel"/>
    <w:tmpl w:val="DFCC23AE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3A25E2"/>
    <w:multiLevelType w:val="multilevel"/>
    <w:tmpl w:val="F77A87F8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DE75B1"/>
    <w:multiLevelType w:val="multilevel"/>
    <w:tmpl w:val="C93481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1A60E3"/>
    <w:multiLevelType w:val="multilevel"/>
    <w:tmpl w:val="75BA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77384"/>
    <w:multiLevelType w:val="hybridMultilevel"/>
    <w:tmpl w:val="C75A8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0C712F"/>
    <w:multiLevelType w:val="hybridMultilevel"/>
    <w:tmpl w:val="25187732"/>
    <w:lvl w:ilvl="0" w:tplc="178E239E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B6"/>
    <w:rsid w:val="003D356E"/>
    <w:rsid w:val="003F7CC2"/>
    <w:rsid w:val="007173C8"/>
    <w:rsid w:val="00BC0C9F"/>
    <w:rsid w:val="00F748B6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E93"/>
  <w15:docId w15:val="{710D3BE4-4096-4B73-89AD-5DA4700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color w:val="auto"/>
      <w:sz w:val="22"/>
    </w:rPr>
  </w:style>
  <w:style w:type="character" w:customStyle="1" w:styleId="ListLabel47">
    <w:name w:val="ListLabel 47"/>
    <w:qFormat/>
    <w:rPr>
      <w:b w:val="0"/>
      <w:color w:val="auto"/>
      <w:sz w:val="22"/>
    </w:rPr>
  </w:style>
  <w:style w:type="character" w:customStyle="1" w:styleId="ListLabel48">
    <w:name w:val="ListLabel 48"/>
    <w:qFormat/>
    <w:rPr>
      <w:kern w:val="2"/>
    </w:rPr>
  </w:style>
  <w:style w:type="character" w:customStyle="1" w:styleId="ListLabel49">
    <w:name w:val="ListLabel 49"/>
    <w:qFormat/>
    <w:rPr>
      <w:iCs/>
      <w:color w:val="0000FF"/>
      <w:u w:val="single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iCs/>
    </w:rPr>
  </w:style>
  <w:style w:type="character" w:customStyle="1" w:styleId="ListLabel52">
    <w:name w:val="ListLabel 52"/>
    <w:qFormat/>
    <w:rPr>
      <w:b w:val="0"/>
      <w:color w:val="auto"/>
      <w:sz w:val="22"/>
    </w:rPr>
  </w:style>
  <w:style w:type="character" w:customStyle="1" w:styleId="ListLabel53">
    <w:name w:val="ListLabel 53"/>
    <w:qFormat/>
    <w:rPr>
      <w:b w:val="0"/>
      <w:color w:val="auto"/>
      <w:sz w:val="22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i/>
      <w:sz w:val="22"/>
      <w:szCs w:val="22"/>
    </w:rPr>
  </w:style>
  <w:style w:type="character" w:customStyle="1" w:styleId="ListLabel63">
    <w:name w:val="ListLabel 63"/>
    <w:qFormat/>
    <w:rPr>
      <w:sz w:val="22"/>
      <w:szCs w:val="22"/>
      <w:u w:val="none"/>
    </w:rPr>
  </w:style>
  <w:style w:type="character" w:customStyle="1" w:styleId="ListLabel64">
    <w:name w:val="ListLabel 64"/>
    <w:qFormat/>
    <w:rPr>
      <w:b w:val="0"/>
      <w:color w:val="auto"/>
      <w:sz w:val="22"/>
    </w:rPr>
  </w:style>
  <w:style w:type="character" w:customStyle="1" w:styleId="ListLabel65">
    <w:name w:val="ListLabel 65"/>
    <w:qFormat/>
    <w:rPr>
      <w:i/>
      <w:sz w:val="22"/>
      <w:szCs w:val="22"/>
    </w:rPr>
  </w:style>
  <w:style w:type="character" w:customStyle="1" w:styleId="ListLabel66">
    <w:name w:val="ListLabel 66"/>
    <w:qFormat/>
    <w:rPr>
      <w:sz w:val="22"/>
      <w:szCs w:val="22"/>
      <w:u w:val="none"/>
    </w:rPr>
  </w:style>
  <w:style w:type="character" w:customStyle="1" w:styleId="ListLabel67">
    <w:name w:val="ListLabel 67"/>
    <w:qFormat/>
    <w:rPr>
      <w:b w:val="0"/>
      <w:color w:val="auto"/>
      <w:sz w:val="22"/>
    </w:rPr>
  </w:style>
  <w:style w:type="character" w:customStyle="1" w:styleId="ListLabel68">
    <w:name w:val="ListLabel 68"/>
    <w:qFormat/>
    <w:rPr>
      <w:i/>
      <w:sz w:val="22"/>
      <w:szCs w:val="22"/>
    </w:rPr>
  </w:style>
  <w:style w:type="character" w:customStyle="1" w:styleId="ListLabel69">
    <w:name w:val="ListLabel 69"/>
    <w:qFormat/>
    <w:rPr>
      <w:rFonts w:ascii="Times New Roman" w:hAnsi="Times New Roman"/>
      <w:b w:val="0"/>
      <w:color w:val="auto"/>
      <w:sz w:val="22"/>
    </w:rPr>
  </w:style>
  <w:style w:type="character" w:customStyle="1" w:styleId="ListLabel70">
    <w:name w:val="ListLabel 70"/>
    <w:qFormat/>
    <w:rPr>
      <w:rFonts w:eastAsia="Times New Roman" w:cs="Times New Roman"/>
      <w:i/>
      <w:kern w:val="0"/>
      <w:sz w:val="22"/>
      <w:szCs w:val="22"/>
      <w:lang w:val="ru-RU" w:eastAsia="ru-RU" w:bidi="ar-SA"/>
    </w:rPr>
  </w:style>
  <w:style w:type="character" w:customStyle="1" w:styleId="ListLabel71">
    <w:name w:val="ListLabel 71"/>
    <w:qFormat/>
    <w:rPr>
      <w:i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25z0">
    <w:name w:val="WW8Num25z0"/>
    <w:qFormat/>
    <w:rPr>
      <w:bCs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ListLabel72">
    <w:name w:val="ListLabel 72"/>
    <w:qFormat/>
    <w:rPr>
      <w:b w:val="0"/>
      <w:color w:val="auto"/>
      <w:sz w:val="22"/>
    </w:rPr>
  </w:style>
  <w:style w:type="character" w:customStyle="1" w:styleId="ListLabel73">
    <w:name w:val="ListLabel 73"/>
    <w:qFormat/>
    <w:rPr>
      <w:rFonts w:eastAsia="Times New Roman" w:cs="Times New Roman"/>
      <w:i/>
      <w:iCs/>
      <w:kern w:val="0"/>
      <w:sz w:val="22"/>
      <w:szCs w:val="22"/>
      <w:u w:val="single"/>
      <w:lang w:val="ru-RU" w:eastAsia="ru-RU" w:bidi="ar-SA"/>
    </w:rPr>
  </w:style>
  <w:style w:type="character" w:customStyle="1" w:styleId="ListLabel74">
    <w:name w:val="ListLabel 74"/>
    <w:qFormat/>
    <w:rPr>
      <w:sz w:val="22"/>
      <w:szCs w:val="22"/>
      <w:lang w:val="ru-RU"/>
    </w:rPr>
  </w:style>
  <w:style w:type="character" w:customStyle="1" w:styleId="ListLabel75">
    <w:name w:val="ListLabel 75"/>
    <w:qFormat/>
    <w:rPr>
      <w:rFonts w:eastAsia="Times New Roman" w:cs="Times New Roman"/>
      <w:i/>
      <w:iCs/>
      <w:color w:val="auto"/>
      <w:kern w:val="2"/>
      <w:sz w:val="22"/>
      <w:szCs w:val="22"/>
      <w:u w:val="single"/>
      <w:lang w:val="ru-RU" w:eastAsia="x-none" w:bidi="ar-SA"/>
    </w:rPr>
  </w:style>
  <w:style w:type="character" w:customStyle="1" w:styleId="ListLabel76">
    <w:name w:val="ListLabel 76"/>
    <w:qFormat/>
    <w:rPr>
      <w:rFonts w:eastAsia="Times New Roman" w:cs="Times New Roman"/>
      <w:bCs/>
      <w:kern w:val="2"/>
      <w:sz w:val="22"/>
      <w:szCs w:val="22"/>
      <w:lang w:val="ru-RU" w:eastAsia="x-none" w:bidi="ar-SA"/>
    </w:rPr>
  </w:style>
  <w:style w:type="character" w:customStyle="1" w:styleId="ListLabel77">
    <w:name w:val="ListLabel 77"/>
    <w:qFormat/>
    <w:rPr>
      <w:b w:val="0"/>
      <w:color w:val="auto"/>
      <w:sz w:val="22"/>
    </w:rPr>
  </w:style>
  <w:style w:type="character" w:customStyle="1" w:styleId="ListLabel78">
    <w:name w:val="ListLabel 78"/>
    <w:qFormat/>
    <w:rPr>
      <w:rFonts w:eastAsia="Times New Roman" w:cs="Times New Roman"/>
      <w:i/>
      <w:iCs/>
      <w:kern w:val="0"/>
      <w:sz w:val="22"/>
      <w:szCs w:val="22"/>
      <w:u w:val="single"/>
      <w:lang w:val="ru-RU" w:eastAsia="ru-RU" w:bidi="ar-SA"/>
    </w:rPr>
  </w:style>
  <w:style w:type="character" w:customStyle="1" w:styleId="ListLabel79">
    <w:name w:val="ListLabel 79"/>
    <w:qFormat/>
    <w:rPr>
      <w:sz w:val="22"/>
      <w:szCs w:val="22"/>
      <w:lang w:val="ru-RU"/>
    </w:rPr>
  </w:style>
  <w:style w:type="character" w:customStyle="1" w:styleId="ListLabel80">
    <w:name w:val="ListLabel 80"/>
    <w:qFormat/>
    <w:rPr>
      <w:rFonts w:eastAsia="Times New Roman" w:cs="Times New Roman"/>
      <w:i/>
      <w:iCs/>
      <w:color w:val="auto"/>
      <w:kern w:val="2"/>
      <w:sz w:val="22"/>
      <w:szCs w:val="22"/>
      <w:u w:val="single"/>
      <w:lang w:val="ru-RU" w:eastAsia="x-none" w:bidi="ar-SA"/>
    </w:rPr>
  </w:style>
  <w:style w:type="character" w:customStyle="1" w:styleId="ListLabel81">
    <w:name w:val="ListLabel 81"/>
    <w:qFormat/>
    <w:rPr>
      <w:rFonts w:eastAsia="Times New Roman" w:cs="Times New Roman"/>
      <w:bCs/>
      <w:kern w:val="2"/>
      <w:sz w:val="22"/>
      <w:szCs w:val="22"/>
      <w:lang w:val="ru-RU" w:eastAsia="x-none" w:bidi="ar-SA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3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9">
    <w:name w:val="WW8Num29"/>
    <w:qFormat/>
  </w:style>
  <w:style w:type="numbering" w:customStyle="1" w:styleId="WW8Num25">
    <w:name w:val="WW8Num25"/>
    <w:qFormat/>
  </w:style>
  <w:style w:type="numbering" w:customStyle="1" w:styleId="WW8Num8">
    <w:name w:val="WW8Num8"/>
    <w:qFormat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5837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969E1081-D1B6-48CD-8242-D73684A324BD" TargetMode="External"/><Relationship Id="rId11" Type="http://schemas.openxmlformats.org/officeDocument/2006/relationships/hyperlink" Target="http://znanium.com/go.php?id=10014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268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04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0B24-963C-4D8A-9389-746E634B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89</cp:revision>
  <cp:lastPrinted>2019-04-05T11:33:00Z</cp:lastPrinted>
  <dcterms:created xsi:type="dcterms:W3CDTF">2019-02-15T10:16:00Z</dcterms:created>
  <dcterms:modified xsi:type="dcterms:W3CDTF">2019-07-03T06:25:00Z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